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62c73" w14:textId="7662c73">
      <w:pPr>
        <w:spacing w:after="150"/>
        <w:ind w:left="0"/>
        <w:jc w:val="left"/>
        <w15:collapsed w:val="false"/>
      </w:pPr>
      <w:r>
        <w:rPr>
          <w:rFonts w:ascii="Verdana"/>
          <w:b w:val="false"/>
          <w:i w:val="false"/>
          <w:color w:val="000000"/>
          <w:sz w:val="22"/>
        </w:rPr>
        <w:t xml:space="preserve">Преузето са </w:t>
      </w:r>
      <w:hyperlink r:id="rId3">
        <w:r>
          <w:rPr>
            <w:rStyle w:val="Hyperlink"/>
            <w:rFonts w:ascii="Verdana"/>
            <w:b w:val="false"/>
            <w:i w:val="false"/>
            <w:color w:val="337ab7"/>
            <w:sz w:val="22"/>
          </w:rPr>
          <w:t>www.pravno-informacioni-sistem.rs</w:t>
        </w:r>
      </w:hyperlink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члана 62. став 3. Закона о основној школи („Службени гласник РС“, број 50/92),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Министар просвете доноси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ПРАВИЛНИК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 условима и поступку напредовања ученика основне школе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„Службени гласник РС”, број 47 од 14.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 w:val="false"/>
          <w:i w:val="false"/>
          <w:color w:val="000000"/>
          <w:sz w:val="22"/>
        </w:rPr>
        <w:t>јула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 w:val="false"/>
          <w:i w:val="false"/>
          <w:color w:val="000000"/>
          <w:sz w:val="22"/>
        </w:rPr>
        <w:t>1994.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Овим правилником утрђују се услови и поступак напредовања ученика основне школе који се истичу знањем и сособностима тако да могу да заврше основну школу у року краћем од осам година, али не краћем од шест година.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може у току једне школске године да заврши два разреда ако се истиче општом способношћу, постиже натпросечне резултате у савлађивању наставног плана и програма и има одличан општи успех.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току једне школске године ученик може да заврши два разреда ако показује посебне способности, постиже натпросечне резултате у одређеној насатвној области или предмету и има најмање врло добар општи успех.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може да заврши два разреда у току једне школске године полагањем испита из свих прописаних наставних предмета разреда у који је уписан и испита из свих прописаних наставних предмета из наредног разреда.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може да заврши два резреда у току једне школске године у току школовања од I до IV разреда и од V до VII разреда.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не може полагати испите из V разреда ако је уписан у IV разред.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Испити из наредног разреда могу се полагати на крају другог полугодишта, на почетку наредне школске године и на крају првог полугодишта.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Испите из прописаних насатвних предмета за наредни разред ученик може да полаже на крају другог полугодишта разреда у који је уписан, ако је донета одлука о бржем напредовању до почетка априла месеца текуће школске године. Испите за наредни разред ученик треба да положи најкасније до краја текуће школске године.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Испите из приписаних наставник предмета за наредни разред ученик може да полаже на почетку наредне школске године, ако је донета одлука о бржем напредовању до почетка јуна месеца текуће школске године. Испите за наредни резред ученик треба да положи најкасније до краја септембра месеца.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Испите из прописаних наставних предмета разреда у који је уписан може да полаже ученик на крају првог полугодишта, ако је донета одлука о бржем напредовању до почетка текуће школске године, а најдаље до 1. октобра. Испите из овог разреда ученик треба да положи најкасније до 1. фебруара. Овај ученик похађа редовно наставу наредног разреда у другом полугодишту и завршава га у јуну месецу текуће школске године.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Знање на испиту ученика из прописаних наставних предмета проверава наставник разредне наставе, односно предметни наставник истим испитним поступком који се примењује у старијем разреду, како би се резултати ученика, који завршава основну школу у времену краћем од прописаног, могли упоредити са резултатима ученика старијег за један разред.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Испити из прописаних наставних предмета наредног разреда полажу се пред испитном комисијом коју чине најмање три члана, који образује директор школе.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Испитна комисија за ученике од I до IV разреда има два наставника разредне наставе, а за ученике од V до VII разреда два наставника стручна за наставни предмет који се полаже.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Уколико у школи нема два наставника за исти предмет члан испитне комисије може да буде наставник из друге школе.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Испити из прописаних насатвних предмета полажу се усмено, писмено и усмено и извођењем практичног рада, а према наставном плану и програму.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Време и начин полагања испита утврђује се статутом школе.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Предлог за брже напредовање ученика може да поднесе наставник разредне наставе, одељењски старешина и други наставници из одељенског већа који прате ученике у току школовања и ако утврде да се ученик посебно истиче знањем и способностима предлажу директору школе да донесе одлуку о његовом бржем напредовању.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Предлог за брже напредовање ученика директору школе, може да поднесе и родитељ ученика.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Директор школе доноси одлуку о бржем напредовању ученика.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Када доноси одлуку на предлог из става 1. овог члана, директор прибавља писмену сагласност ученика и његовог родитеља.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Директор школе после подентог предлога за брже напредовање ученика, прибавља мишљење стручне комисије да ли је ученик испуњава прописане услове за напредовање.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Стручну комисију сачињавају: школски лекар, школски психолог, односно школски педагог и наставник разредне наставе, односно одељенски старешина који дају мишљење о здравственој, психилошкој и педагошкој оправданости захтева.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Чланове стручне комисије одређује директор школе.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Стручна комисија доставља своје мишљење о томе да ли ученик испуњава услове за напредовање, утврђене овим правилником, у року од седам дана од дана завршетка рада испитне комисије.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Директор школе доноси одлуку о завршавању одређених разреда у току једне школске године, у року од седам дана по пријему мишљења стручне комисије.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Одлуком о бржем напредовању ученика утврђује се који се разреди завршавају у року краћем од прописаног и утврђује време и начин полагања сваког наставног предмета.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Одлука у писменом облику доставља се родитељу ученика у року од три дана од њеног доношења.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Оцене и општи успех ученика из положених испита из свих наставних предмета уписују се у матичну књигу, ђачку књижицу и сведочанство о завршеној основној школи ученика, са напоменом о бржем напредовању ученика.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Даном ступања на снагу овог правилника престаје да важи Правилник о бржем напредовању ученика основне школе („Службени гласник СРС”, број 29/80).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Овај правилник ступа на снагу осмог дана од дана објављивања у „Службеном гласнику Републике Србије”.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Број 110-009/94-02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У Београду, 6. јуна 1994. године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Министар,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 xml:space="preserve">проф др </w:t>
      </w:r>
      <w:r>
        <w:rPr>
          <w:rFonts w:ascii="Verdana"/>
          <w:b/>
          <w:i w:val="false"/>
          <w:color w:val="000000"/>
          <w:sz w:val="22"/>
        </w:rPr>
        <w:t>Драгослав Младеновић,</w:t>
      </w:r>
      <w:r>
        <w:rPr>
          <w:rFonts w:ascii="Verdana"/>
          <w:b w:val="false"/>
          <w:i w:val="false"/>
          <w:color w:val="000000"/>
          <w:sz w:val="22"/>
        </w:rPr>
        <w:t xml:space="preserve"> с.р.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Mode="External" Target="http://www.pravno-informacioni-sistem.rs/" Type="http://schemas.openxmlformats.org/officeDocument/2006/relationships/hyperlink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